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3DD" w14:textId="4392CF28" w:rsidR="00530DA0" w:rsidRPr="006807F4" w:rsidRDefault="00990A2A" w:rsidP="004E7263">
      <w:pPr>
        <w:spacing w:line="240" w:lineRule="auto"/>
        <w:jc w:val="center"/>
        <w:rPr>
          <w:b/>
          <w:color w:val="ED7D31" w:themeColor="accent2"/>
          <w:sz w:val="28"/>
          <w:szCs w:val="28"/>
        </w:rPr>
      </w:pPr>
      <w:r w:rsidRPr="006807F4">
        <w:rPr>
          <w:b/>
          <w:color w:val="ED7D31" w:themeColor="accent2"/>
          <w:sz w:val="28"/>
          <w:szCs w:val="28"/>
        </w:rPr>
        <w:t>AFC Membership</w:t>
      </w:r>
      <w:r w:rsidR="009775A0" w:rsidRPr="006807F4">
        <w:rPr>
          <w:b/>
          <w:color w:val="ED7D31" w:themeColor="accent2"/>
          <w:sz w:val="28"/>
          <w:szCs w:val="28"/>
        </w:rPr>
        <w:t xml:space="preserve"> </w:t>
      </w:r>
      <w:r w:rsidR="006807F4" w:rsidRPr="006807F4">
        <w:rPr>
          <w:b/>
          <w:color w:val="ED7D31" w:themeColor="accent2"/>
          <w:sz w:val="28"/>
          <w:szCs w:val="28"/>
        </w:rPr>
        <w:t>Development</w:t>
      </w:r>
    </w:p>
    <w:p w14:paraId="12933E8B" w14:textId="77777777" w:rsidR="006807F4" w:rsidRDefault="004E7263" w:rsidP="004E7263">
      <w:pPr>
        <w:spacing w:line="240" w:lineRule="auto"/>
        <w:jc w:val="center"/>
        <w:rPr>
          <w:b/>
          <w:color w:val="ED7D31" w:themeColor="accent2"/>
          <w:sz w:val="28"/>
          <w:szCs w:val="28"/>
        </w:rPr>
      </w:pPr>
      <w:r w:rsidRPr="006807F4">
        <w:rPr>
          <w:b/>
          <w:color w:val="ED7D31" w:themeColor="accent2"/>
          <w:sz w:val="28"/>
          <w:szCs w:val="28"/>
        </w:rPr>
        <w:t xml:space="preserve">Quantitative </w:t>
      </w:r>
      <w:r w:rsidR="009775A0" w:rsidRPr="006807F4">
        <w:rPr>
          <w:b/>
          <w:color w:val="ED7D31" w:themeColor="accent2"/>
          <w:sz w:val="28"/>
          <w:szCs w:val="28"/>
        </w:rPr>
        <w:t>ANALYSIS</w:t>
      </w:r>
      <w:r w:rsidR="00D963DC" w:rsidRPr="006807F4">
        <w:rPr>
          <w:b/>
          <w:color w:val="ED7D31" w:themeColor="accent2"/>
          <w:sz w:val="28"/>
          <w:szCs w:val="28"/>
        </w:rPr>
        <w:t xml:space="preserve"> </w:t>
      </w:r>
    </w:p>
    <w:p w14:paraId="4E578353" w14:textId="37B99280" w:rsidR="00D71C9E" w:rsidRPr="006807F4" w:rsidRDefault="006807F4" w:rsidP="004E7263">
      <w:pPr>
        <w:spacing w:line="240" w:lineRule="auto"/>
        <w:jc w:val="center"/>
        <w:rPr>
          <w:b/>
          <w:color w:val="ED7D31" w:themeColor="accent2"/>
          <w:sz w:val="36"/>
        </w:rPr>
      </w:pPr>
      <w:r>
        <w:rPr>
          <w:b/>
          <w:color w:val="ED7D31" w:themeColor="accent2"/>
          <w:sz w:val="28"/>
          <w:szCs w:val="28"/>
        </w:rPr>
        <w:t xml:space="preserve">Updated: </w:t>
      </w:r>
      <w:r w:rsidR="00D963DC" w:rsidRPr="006807F4">
        <w:rPr>
          <w:b/>
          <w:color w:val="ED7D31" w:themeColor="accent2"/>
          <w:sz w:val="28"/>
          <w:szCs w:val="28"/>
        </w:rPr>
        <w:t xml:space="preserve">3.8.23 by </w:t>
      </w:r>
      <w:proofErr w:type="spellStart"/>
      <w:r w:rsidR="00D963DC" w:rsidRPr="006807F4">
        <w:rPr>
          <w:b/>
          <w:color w:val="ED7D31" w:themeColor="accent2"/>
          <w:sz w:val="28"/>
          <w:szCs w:val="28"/>
        </w:rPr>
        <w:t>BCabrera</w:t>
      </w:r>
      <w:proofErr w:type="spellEnd"/>
    </w:p>
    <w:tbl>
      <w:tblPr>
        <w:tblStyle w:val="TableGrid"/>
        <w:tblW w:w="0" w:type="auto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1863"/>
        <w:gridCol w:w="2306"/>
        <w:gridCol w:w="1761"/>
        <w:gridCol w:w="3250"/>
      </w:tblGrid>
      <w:tr w:rsidR="00F548A9" w14:paraId="1D8389E8" w14:textId="41A167F8" w:rsidTr="006807F4">
        <w:tc>
          <w:tcPr>
            <w:tcW w:w="1885" w:type="dxa"/>
            <w:shd w:val="clear" w:color="auto" w:fill="E7E6E6" w:themeFill="background2"/>
          </w:tcPr>
          <w:p w14:paraId="5EE62416" w14:textId="18FEFD86" w:rsidR="00F548A9" w:rsidRPr="006807F4" w:rsidRDefault="006807F4" w:rsidP="009775A0">
            <w:pPr>
              <w:spacing w:line="360" w:lineRule="auto"/>
              <w:jc w:val="both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07F4"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aink">
                  <w:drawing>
                    <wp:anchor distT="0" distB="0" distL="114300" distR="114300" simplePos="0" relativeHeight="251659264" behindDoc="0" locked="0" layoutInCell="1" allowOverlap="1" wp14:anchorId="0950C10B" wp14:editId="334F377B">
                      <wp:simplePos x="0" y="0"/>
                      <wp:positionH relativeFrom="column">
                        <wp:posOffset>182035</wp:posOffset>
                      </wp:positionH>
                      <wp:positionV relativeFrom="paragraph">
                        <wp:posOffset>91685</wp:posOffset>
                      </wp:positionV>
                      <wp:extent cx="360" cy="360"/>
                      <wp:effectExtent l="57150" t="38100" r="38100" b="5715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59264" behindDoc="0" locked="0" layoutInCell="1" allowOverlap="1" wp14:anchorId="0950C10B" wp14:editId="334F377B">
                      <wp:simplePos x="0" y="0"/>
                      <wp:positionH relativeFrom="column">
                        <wp:posOffset>182035</wp:posOffset>
                      </wp:positionH>
                      <wp:positionV relativeFrom="paragraph">
                        <wp:posOffset>91685</wp:posOffset>
                      </wp:positionV>
                      <wp:extent cx="360" cy="360"/>
                      <wp:effectExtent l="57150" t="38100" r="38100" b="5715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nk 1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F548A9" w:rsidRPr="006807F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 College</w:t>
            </w:r>
          </w:p>
        </w:tc>
        <w:tc>
          <w:tcPr>
            <w:tcW w:w="2340" w:type="dxa"/>
            <w:shd w:val="clear" w:color="auto" w:fill="E7E6E6" w:themeFill="background2"/>
          </w:tcPr>
          <w:p w14:paraId="19B8F941" w14:textId="1ABB02B8" w:rsidR="00F548A9" w:rsidRPr="006807F4" w:rsidRDefault="00F548A9" w:rsidP="009775A0">
            <w:pPr>
              <w:spacing w:line="360" w:lineRule="auto"/>
              <w:jc w:val="both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07F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 Campus</w:t>
            </w:r>
          </w:p>
        </w:tc>
        <w:tc>
          <w:tcPr>
            <w:tcW w:w="1800" w:type="dxa"/>
            <w:shd w:val="clear" w:color="auto" w:fill="E7E6E6" w:themeFill="background2"/>
          </w:tcPr>
          <w:p w14:paraId="3E033E8D" w14:textId="7373327A" w:rsidR="00F548A9" w:rsidRPr="006807F4" w:rsidRDefault="00F548A9" w:rsidP="009775A0">
            <w:pPr>
              <w:spacing w:line="360" w:lineRule="auto"/>
              <w:jc w:val="both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07F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 Region</w:t>
            </w:r>
          </w:p>
        </w:tc>
        <w:tc>
          <w:tcPr>
            <w:tcW w:w="3325" w:type="dxa"/>
            <w:shd w:val="clear" w:color="auto" w:fill="E7E6E6" w:themeFill="background2"/>
          </w:tcPr>
          <w:p w14:paraId="681E7560" w14:textId="40B34AFF" w:rsidR="00F548A9" w:rsidRPr="006807F4" w:rsidRDefault="00F548A9" w:rsidP="009775A0">
            <w:pPr>
              <w:spacing w:line="360" w:lineRule="auto"/>
              <w:jc w:val="both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07F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 Commission</w:t>
            </w:r>
          </w:p>
        </w:tc>
      </w:tr>
      <w:tr w:rsidR="00F548A9" w14:paraId="4BF038D7" w14:textId="7389CD5F" w:rsidTr="006807F4">
        <w:tc>
          <w:tcPr>
            <w:tcW w:w="1885" w:type="dxa"/>
          </w:tcPr>
          <w:p w14:paraId="5A4E4539" w14:textId="03A936FE" w:rsidR="00F548A9" w:rsidRDefault="00F548A9" w:rsidP="009775A0">
            <w:pPr>
              <w:spacing w:line="360" w:lineRule="auto"/>
              <w:jc w:val="both"/>
              <w:rPr>
                <w:color w:val="2F2F2F"/>
              </w:rPr>
            </w:pPr>
            <w:r>
              <w:rPr>
                <w:color w:val="2F2F2F"/>
              </w:rPr>
              <w:t>MDC=381</w:t>
            </w:r>
          </w:p>
        </w:tc>
        <w:tc>
          <w:tcPr>
            <w:tcW w:w="2340" w:type="dxa"/>
          </w:tcPr>
          <w:p w14:paraId="2271DDC8" w14:textId="47083B22" w:rsidR="00F548A9" w:rsidRDefault="00F548A9" w:rsidP="009775A0">
            <w:pPr>
              <w:spacing w:line="360" w:lineRule="auto"/>
              <w:jc w:val="both"/>
              <w:rPr>
                <w:color w:val="2F2F2F"/>
              </w:rPr>
            </w:pPr>
            <w:r>
              <w:rPr>
                <w:color w:val="2F2F2F"/>
              </w:rPr>
              <w:t>Hialeah=14</w:t>
            </w:r>
          </w:p>
          <w:p w14:paraId="21D16670" w14:textId="467BCAB1" w:rsidR="00F548A9" w:rsidRDefault="00F548A9" w:rsidP="009775A0">
            <w:pPr>
              <w:spacing w:line="360" w:lineRule="auto"/>
              <w:jc w:val="both"/>
              <w:rPr>
                <w:color w:val="2F2F2F"/>
              </w:rPr>
            </w:pPr>
            <w:r>
              <w:rPr>
                <w:color w:val="2F2F2F"/>
              </w:rPr>
              <w:t>Homestead=25</w:t>
            </w:r>
          </w:p>
          <w:p w14:paraId="161BCDE8" w14:textId="532BAD91" w:rsidR="00F548A9" w:rsidRDefault="00F548A9" w:rsidP="009775A0">
            <w:pPr>
              <w:spacing w:line="360" w:lineRule="auto"/>
              <w:jc w:val="both"/>
              <w:rPr>
                <w:color w:val="2F2F2F"/>
              </w:rPr>
            </w:pPr>
            <w:r>
              <w:rPr>
                <w:color w:val="2F2F2F"/>
              </w:rPr>
              <w:t>Kendall=48</w:t>
            </w:r>
          </w:p>
          <w:p w14:paraId="4E4A37BB" w14:textId="6DAC2AE4" w:rsidR="00F548A9" w:rsidRDefault="00F548A9" w:rsidP="009775A0">
            <w:pPr>
              <w:spacing w:line="360" w:lineRule="auto"/>
              <w:jc w:val="both"/>
              <w:rPr>
                <w:color w:val="2F2F2F"/>
              </w:rPr>
            </w:pPr>
            <w:r>
              <w:rPr>
                <w:color w:val="2F2F2F"/>
              </w:rPr>
              <w:t>North=72</w:t>
            </w:r>
          </w:p>
          <w:p w14:paraId="21500E42" w14:textId="3E470AF2" w:rsidR="00F548A9" w:rsidRDefault="00F548A9" w:rsidP="009775A0">
            <w:pPr>
              <w:spacing w:line="360" w:lineRule="auto"/>
              <w:jc w:val="both"/>
              <w:rPr>
                <w:color w:val="2F2F2F"/>
              </w:rPr>
            </w:pPr>
            <w:r>
              <w:rPr>
                <w:color w:val="2F2F2F"/>
              </w:rPr>
              <w:t>Padron=7</w:t>
            </w:r>
          </w:p>
          <w:p w14:paraId="2E1E3A03" w14:textId="39DDBA98" w:rsidR="00F548A9" w:rsidRDefault="00F548A9" w:rsidP="009775A0">
            <w:pPr>
              <w:spacing w:line="360" w:lineRule="auto"/>
              <w:jc w:val="both"/>
              <w:rPr>
                <w:color w:val="2F2F2F"/>
              </w:rPr>
            </w:pPr>
            <w:r>
              <w:rPr>
                <w:color w:val="2F2F2F"/>
              </w:rPr>
              <w:t>West=23</w:t>
            </w:r>
          </w:p>
          <w:p w14:paraId="5138C494" w14:textId="3C2B369A" w:rsidR="00F548A9" w:rsidRDefault="00F548A9" w:rsidP="00EA6A56">
            <w:pPr>
              <w:spacing w:line="360" w:lineRule="auto"/>
              <w:jc w:val="both"/>
              <w:rPr>
                <w:color w:val="2F2F2F"/>
              </w:rPr>
            </w:pPr>
            <w:r>
              <w:rPr>
                <w:color w:val="2F2F2F"/>
              </w:rPr>
              <w:t>Wolfson=40</w:t>
            </w:r>
          </w:p>
        </w:tc>
        <w:tc>
          <w:tcPr>
            <w:tcW w:w="1800" w:type="dxa"/>
          </w:tcPr>
          <w:p w14:paraId="07C2818A" w14:textId="51EE52BA" w:rsidR="00F548A9" w:rsidRDefault="00F548A9" w:rsidP="009775A0">
            <w:pPr>
              <w:spacing w:line="360" w:lineRule="auto"/>
              <w:jc w:val="both"/>
              <w:rPr>
                <w:color w:val="2F2F2F"/>
              </w:rPr>
            </w:pPr>
            <w:r>
              <w:rPr>
                <w:color w:val="2F2F2F"/>
              </w:rPr>
              <w:t>Region V=1094</w:t>
            </w:r>
          </w:p>
        </w:tc>
        <w:tc>
          <w:tcPr>
            <w:tcW w:w="3325" w:type="dxa"/>
          </w:tcPr>
          <w:p w14:paraId="6E063DB6" w14:textId="10008D84" w:rsidR="00CE2BC5" w:rsidRPr="00530DA0" w:rsidRDefault="00CE2BC5" w:rsidP="009775A0">
            <w:pPr>
              <w:spacing w:line="360" w:lineRule="auto"/>
              <w:jc w:val="both"/>
              <w:rPr>
                <w:b/>
                <w:bCs/>
                <w:i/>
                <w:iCs/>
                <w:color w:val="2F2F2F"/>
              </w:rPr>
            </w:pPr>
            <w:r w:rsidRPr="00530DA0">
              <w:rPr>
                <w:b/>
                <w:bCs/>
                <w:i/>
                <w:iCs/>
                <w:color w:val="2F2F2F"/>
              </w:rPr>
              <w:t xml:space="preserve">First </w:t>
            </w:r>
            <w:r w:rsidR="00530DA0" w:rsidRPr="00530DA0">
              <w:rPr>
                <w:b/>
                <w:bCs/>
                <w:i/>
                <w:iCs/>
                <w:color w:val="2F2F2F"/>
              </w:rPr>
              <w:t xml:space="preserve">selection </w:t>
            </w:r>
          </w:p>
          <w:p w14:paraId="2D518750" w14:textId="1D4BDF94" w:rsidR="00CE2BC5" w:rsidRDefault="00CE2BC5" w:rsidP="009775A0">
            <w:pPr>
              <w:spacing w:line="360" w:lineRule="auto"/>
              <w:jc w:val="both"/>
              <w:rPr>
                <w:color w:val="2F2F2F"/>
              </w:rPr>
            </w:pPr>
            <w:r>
              <w:rPr>
                <w:color w:val="2F2F2F"/>
              </w:rPr>
              <w:t>Adm.=60</w:t>
            </w:r>
          </w:p>
          <w:p w14:paraId="02CCFA46" w14:textId="21C7A9FF" w:rsidR="00CE2BC5" w:rsidRDefault="00CE2BC5" w:rsidP="009775A0">
            <w:pPr>
              <w:spacing w:line="360" w:lineRule="auto"/>
              <w:jc w:val="both"/>
              <w:rPr>
                <w:color w:val="2F2F2F"/>
              </w:rPr>
            </w:pPr>
            <w:r>
              <w:rPr>
                <w:color w:val="2F2F2F"/>
              </w:rPr>
              <w:t>Campus Safety=3</w:t>
            </w:r>
          </w:p>
          <w:p w14:paraId="12CE5F86" w14:textId="1D20B1D8" w:rsidR="00CE2BC5" w:rsidRDefault="00CE2BC5" w:rsidP="009775A0">
            <w:pPr>
              <w:spacing w:line="360" w:lineRule="auto"/>
              <w:jc w:val="both"/>
              <w:rPr>
                <w:color w:val="2F2F2F"/>
              </w:rPr>
            </w:pPr>
            <w:r>
              <w:rPr>
                <w:color w:val="2F2F2F"/>
              </w:rPr>
              <w:t>Career=49</w:t>
            </w:r>
          </w:p>
          <w:p w14:paraId="0A535F06" w14:textId="6E1B0A17" w:rsidR="00CE2BC5" w:rsidRDefault="00CE2BC5" w:rsidP="009775A0">
            <w:pPr>
              <w:spacing w:line="360" w:lineRule="auto"/>
              <w:jc w:val="both"/>
              <w:rPr>
                <w:color w:val="2F2F2F"/>
              </w:rPr>
            </w:pPr>
            <w:r>
              <w:rPr>
                <w:color w:val="2F2F2F"/>
              </w:rPr>
              <w:t>Comm. &amp; Marketing=5</w:t>
            </w:r>
          </w:p>
          <w:p w14:paraId="1E5F1024" w14:textId="3A3A45C9" w:rsidR="00CE2BC5" w:rsidRDefault="00CE2BC5" w:rsidP="009775A0">
            <w:pPr>
              <w:spacing w:line="360" w:lineRule="auto"/>
              <w:jc w:val="both"/>
              <w:rPr>
                <w:color w:val="2F2F2F"/>
              </w:rPr>
            </w:pPr>
            <w:r>
              <w:rPr>
                <w:color w:val="2F2F2F"/>
              </w:rPr>
              <w:t>Eq. Diversity &amp; Inc.=6</w:t>
            </w:r>
          </w:p>
          <w:p w14:paraId="6893FE9E" w14:textId="1403C5BF" w:rsidR="00CE2BC5" w:rsidRDefault="00CE2BC5" w:rsidP="009775A0">
            <w:pPr>
              <w:spacing w:line="360" w:lineRule="auto"/>
              <w:jc w:val="both"/>
              <w:rPr>
                <w:color w:val="2F2F2F"/>
              </w:rPr>
            </w:pPr>
            <w:r>
              <w:rPr>
                <w:color w:val="2F2F2F"/>
              </w:rPr>
              <w:t>Facilities=1</w:t>
            </w:r>
          </w:p>
          <w:p w14:paraId="6FC5F192" w14:textId="0349DE34" w:rsidR="00CE2BC5" w:rsidRDefault="00CE2BC5" w:rsidP="009775A0">
            <w:pPr>
              <w:spacing w:line="360" w:lineRule="auto"/>
              <w:jc w:val="both"/>
              <w:rPr>
                <w:color w:val="2F2F2F"/>
              </w:rPr>
            </w:pPr>
            <w:r>
              <w:rPr>
                <w:color w:val="2F2F2F"/>
              </w:rPr>
              <w:t>Faculty-65</w:t>
            </w:r>
          </w:p>
          <w:p w14:paraId="43DE21AB" w14:textId="6326FE1D" w:rsidR="00CE2BC5" w:rsidRDefault="00CE2BC5" w:rsidP="009775A0">
            <w:pPr>
              <w:spacing w:line="360" w:lineRule="auto"/>
              <w:jc w:val="both"/>
              <w:rPr>
                <w:color w:val="2F2F2F"/>
              </w:rPr>
            </w:pPr>
            <w:r>
              <w:rPr>
                <w:color w:val="2F2F2F"/>
              </w:rPr>
              <w:t>Health Care=6</w:t>
            </w:r>
          </w:p>
          <w:p w14:paraId="69EF87E2" w14:textId="3206A844" w:rsidR="00530DA0" w:rsidRDefault="00530DA0" w:rsidP="009775A0">
            <w:pPr>
              <w:spacing w:line="360" w:lineRule="auto"/>
              <w:jc w:val="both"/>
              <w:rPr>
                <w:color w:val="2F2F2F"/>
              </w:rPr>
            </w:pPr>
            <w:r>
              <w:rPr>
                <w:color w:val="2F2F2F"/>
              </w:rPr>
              <w:t>Instructional Innovation=1</w:t>
            </w:r>
          </w:p>
          <w:p w14:paraId="4413CC96" w14:textId="379BB666" w:rsidR="00CE2BC5" w:rsidRDefault="00CE2BC5" w:rsidP="009775A0">
            <w:pPr>
              <w:spacing w:line="360" w:lineRule="auto"/>
              <w:jc w:val="both"/>
              <w:rPr>
                <w:color w:val="2F2F2F"/>
              </w:rPr>
            </w:pPr>
            <w:r>
              <w:rPr>
                <w:color w:val="2F2F2F"/>
              </w:rPr>
              <w:t>Prof. Dev.=4</w:t>
            </w:r>
          </w:p>
          <w:p w14:paraId="3F72F131" w14:textId="0D76395C" w:rsidR="00CE2BC5" w:rsidRDefault="00CE2BC5" w:rsidP="009775A0">
            <w:pPr>
              <w:spacing w:line="360" w:lineRule="auto"/>
              <w:jc w:val="both"/>
              <w:rPr>
                <w:color w:val="2F2F2F"/>
              </w:rPr>
            </w:pPr>
            <w:r>
              <w:rPr>
                <w:color w:val="2F2F2F"/>
              </w:rPr>
              <w:t>Learning Resources=21</w:t>
            </w:r>
          </w:p>
          <w:p w14:paraId="0B832A2F" w14:textId="2BCD43EA" w:rsidR="00CE2BC5" w:rsidRDefault="00CE2BC5" w:rsidP="009775A0">
            <w:pPr>
              <w:spacing w:line="360" w:lineRule="auto"/>
              <w:jc w:val="both"/>
              <w:rPr>
                <w:color w:val="2F2F2F"/>
              </w:rPr>
            </w:pPr>
            <w:r>
              <w:rPr>
                <w:color w:val="2F2F2F"/>
              </w:rPr>
              <w:t>Retirees=4</w:t>
            </w:r>
          </w:p>
          <w:p w14:paraId="4B702CDF" w14:textId="29764ABE" w:rsidR="00CE2BC5" w:rsidRDefault="00CE2BC5" w:rsidP="009775A0">
            <w:pPr>
              <w:spacing w:line="360" w:lineRule="auto"/>
              <w:jc w:val="both"/>
              <w:rPr>
                <w:color w:val="2F2F2F"/>
              </w:rPr>
            </w:pPr>
            <w:r>
              <w:rPr>
                <w:color w:val="2F2F2F"/>
              </w:rPr>
              <w:t>Student Development-25</w:t>
            </w:r>
          </w:p>
          <w:p w14:paraId="127B3EB0" w14:textId="3A1E2BCC" w:rsidR="00F548A9" w:rsidRDefault="00CE2BC5" w:rsidP="009775A0">
            <w:pPr>
              <w:spacing w:line="360" w:lineRule="auto"/>
              <w:jc w:val="both"/>
              <w:rPr>
                <w:color w:val="2F2F2F"/>
              </w:rPr>
            </w:pPr>
            <w:r>
              <w:rPr>
                <w:color w:val="2F2F2F"/>
              </w:rPr>
              <w:t>Technology=13</w:t>
            </w:r>
          </w:p>
          <w:p w14:paraId="3283039B" w14:textId="4DCFFA3A" w:rsidR="00CE2BC5" w:rsidRDefault="00CE2BC5" w:rsidP="009775A0">
            <w:pPr>
              <w:spacing w:line="360" w:lineRule="auto"/>
              <w:jc w:val="both"/>
              <w:rPr>
                <w:color w:val="2F2F2F"/>
              </w:rPr>
            </w:pPr>
            <w:r>
              <w:rPr>
                <w:color w:val="2F2F2F"/>
              </w:rPr>
              <w:t>Trustees=1</w:t>
            </w:r>
          </w:p>
          <w:p w14:paraId="3EBF5438" w14:textId="43193C6A" w:rsidR="00CE2BC5" w:rsidRDefault="00CE2BC5" w:rsidP="009775A0">
            <w:pPr>
              <w:spacing w:line="360" w:lineRule="auto"/>
              <w:jc w:val="both"/>
              <w:rPr>
                <w:color w:val="2F2F2F"/>
              </w:rPr>
            </w:pPr>
            <w:r>
              <w:rPr>
                <w:color w:val="2F2F2F"/>
              </w:rPr>
              <w:t>Workforce=19</w:t>
            </w:r>
          </w:p>
          <w:p w14:paraId="0898AC20" w14:textId="03D160CD" w:rsidR="00CE2BC5" w:rsidRDefault="00CE2BC5" w:rsidP="009775A0">
            <w:pPr>
              <w:spacing w:line="360" w:lineRule="auto"/>
              <w:jc w:val="both"/>
              <w:rPr>
                <w:color w:val="2F2F2F"/>
              </w:rPr>
            </w:pPr>
          </w:p>
        </w:tc>
      </w:tr>
      <w:tr w:rsidR="00F548A9" w14:paraId="401BFA7C" w14:textId="64100FC7" w:rsidTr="006807F4">
        <w:tc>
          <w:tcPr>
            <w:tcW w:w="1885" w:type="dxa"/>
          </w:tcPr>
          <w:p w14:paraId="29DDFFAD" w14:textId="77221ACE" w:rsidR="00F548A9" w:rsidRDefault="00F548A9" w:rsidP="009775A0">
            <w:pPr>
              <w:spacing w:line="360" w:lineRule="auto"/>
              <w:jc w:val="both"/>
              <w:rPr>
                <w:color w:val="2F2F2F"/>
              </w:rPr>
            </w:pPr>
            <w:r>
              <w:rPr>
                <w:color w:val="2F2F2F"/>
              </w:rPr>
              <w:t>Broward=137</w:t>
            </w:r>
          </w:p>
        </w:tc>
        <w:tc>
          <w:tcPr>
            <w:tcW w:w="2340" w:type="dxa"/>
          </w:tcPr>
          <w:p w14:paraId="5BC41DBD" w14:textId="68F02AC4" w:rsidR="00F548A9" w:rsidRDefault="00F548A9" w:rsidP="009775A0">
            <w:pPr>
              <w:spacing w:line="360" w:lineRule="auto"/>
              <w:jc w:val="both"/>
              <w:rPr>
                <w:color w:val="2F2F2F"/>
              </w:rPr>
            </w:pPr>
            <w:r>
              <w:rPr>
                <w:color w:val="2F2F2F"/>
              </w:rPr>
              <w:t>Automotive=1</w:t>
            </w:r>
          </w:p>
          <w:p w14:paraId="60A59710" w14:textId="5C123064" w:rsidR="00F548A9" w:rsidRDefault="00F548A9" w:rsidP="009775A0">
            <w:pPr>
              <w:spacing w:line="360" w:lineRule="auto"/>
              <w:jc w:val="both"/>
              <w:rPr>
                <w:color w:val="2F2F2F"/>
              </w:rPr>
            </w:pPr>
            <w:r>
              <w:rPr>
                <w:color w:val="2F2F2F"/>
              </w:rPr>
              <w:t>Central=22</w:t>
            </w:r>
          </w:p>
          <w:p w14:paraId="40D74113" w14:textId="496E3F35" w:rsidR="00211856" w:rsidRDefault="00211856" w:rsidP="009775A0">
            <w:pPr>
              <w:spacing w:line="360" w:lineRule="auto"/>
              <w:jc w:val="both"/>
              <w:rPr>
                <w:color w:val="2F2F2F"/>
              </w:rPr>
            </w:pPr>
            <w:r>
              <w:rPr>
                <w:color w:val="2F2F2F"/>
              </w:rPr>
              <w:t>Chastain=4</w:t>
            </w:r>
          </w:p>
          <w:p w14:paraId="30A5C1B7" w14:textId="4D47586F" w:rsidR="00F548A9" w:rsidRDefault="00F548A9" w:rsidP="009775A0">
            <w:pPr>
              <w:spacing w:line="360" w:lineRule="auto"/>
              <w:jc w:val="both"/>
              <w:rPr>
                <w:color w:val="2F2F2F"/>
              </w:rPr>
            </w:pPr>
            <w:r>
              <w:rPr>
                <w:color w:val="2F2F2F"/>
              </w:rPr>
              <w:t>Cypress Creek=11</w:t>
            </w:r>
          </w:p>
          <w:p w14:paraId="2F1BC2B0" w14:textId="77777777" w:rsidR="00F548A9" w:rsidRDefault="00F548A9" w:rsidP="009775A0">
            <w:pPr>
              <w:spacing w:line="360" w:lineRule="auto"/>
              <w:jc w:val="both"/>
              <w:rPr>
                <w:color w:val="2F2F2F"/>
              </w:rPr>
            </w:pPr>
            <w:r>
              <w:rPr>
                <w:color w:val="2F2F2F"/>
              </w:rPr>
              <w:t>Ft Lauderdale=9</w:t>
            </w:r>
          </w:p>
          <w:p w14:paraId="61C44338" w14:textId="77777777" w:rsidR="00F548A9" w:rsidRDefault="00F548A9" w:rsidP="009775A0">
            <w:pPr>
              <w:spacing w:line="360" w:lineRule="auto"/>
              <w:jc w:val="both"/>
              <w:rPr>
                <w:color w:val="2F2F2F"/>
              </w:rPr>
            </w:pPr>
            <w:r>
              <w:rPr>
                <w:color w:val="2F2F2F"/>
              </w:rPr>
              <w:t>Health Science=1</w:t>
            </w:r>
          </w:p>
          <w:p w14:paraId="36A91666" w14:textId="77777777" w:rsidR="00F548A9" w:rsidRDefault="00F548A9" w:rsidP="009775A0">
            <w:pPr>
              <w:spacing w:line="360" w:lineRule="auto"/>
              <w:jc w:val="both"/>
              <w:rPr>
                <w:color w:val="2F2F2F"/>
              </w:rPr>
            </w:pPr>
            <w:r>
              <w:rPr>
                <w:color w:val="2F2F2F"/>
              </w:rPr>
              <w:t>Miramar=2</w:t>
            </w:r>
          </w:p>
          <w:p w14:paraId="1570809C" w14:textId="77777777" w:rsidR="00F548A9" w:rsidRDefault="00F548A9" w:rsidP="009775A0">
            <w:pPr>
              <w:spacing w:line="360" w:lineRule="auto"/>
              <w:jc w:val="both"/>
              <w:rPr>
                <w:color w:val="2F2F2F"/>
              </w:rPr>
            </w:pPr>
            <w:r>
              <w:rPr>
                <w:color w:val="2F2F2F"/>
              </w:rPr>
              <w:t>North=25</w:t>
            </w:r>
          </w:p>
          <w:p w14:paraId="5269FD69" w14:textId="77777777" w:rsidR="00F548A9" w:rsidRDefault="00F548A9" w:rsidP="009775A0">
            <w:pPr>
              <w:spacing w:line="360" w:lineRule="auto"/>
              <w:jc w:val="both"/>
              <w:rPr>
                <w:color w:val="2F2F2F"/>
              </w:rPr>
            </w:pPr>
            <w:r>
              <w:rPr>
                <w:color w:val="2F2F2F"/>
              </w:rPr>
              <w:lastRenderedPageBreak/>
              <w:t>South=13</w:t>
            </w:r>
          </w:p>
          <w:p w14:paraId="44A64C9D" w14:textId="61F53148" w:rsidR="00F548A9" w:rsidRDefault="002819C4" w:rsidP="009775A0">
            <w:pPr>
              <w:spacing w:line="360" w:lineRule="auto"/>
              <w:jc w:val="both"/>
              <w:rPr>
                <w:color w:val="2F2F2F"/>
              </w:rPr>
            </w:pPr>
            <w:r>
              <w:rPr>
                <w:rFonts w:ascii="Helvetica" w:hAnsi="Helvetica"/>
                <w:color w:val="404040"/>
              </w:rPr>
              <w:t>Willis Holcombe=14</w:t>
            </w:r>
          </w:p>
        </w:tc>
        <w:tc>
          <w:tcPr>
            <w:tcW w:w="1800" w:type="dxa"/>
          </w:tcPr>
          <w:p w14:paraId="3AD608CA" w14:textId="77777777" w:rsidR="00F548A9" w:rsidRDefault="00F548A9" w:rsidP="009775A0">
            <w:pPr>
              <w:spacing w:line="360" w:lineRule="auto"/>
              <w:jc w:val="both"/>
              <w:rPr>
                <w:color w:val="2F2F2F"/>
              </w:rPr>
            </w:pPr>
          </w:p>
        </w:tc>
        <w:tc>
          <w:tcPr>
            <w:tcW w:w="3325" w:type="dxa"/>
          </w:tcPr>
          <w:p w14:paraId="573A426C" w14:textId="77777777" w:rsidR="00F548A9" w:rsidRDefault="00F548A9" w:rsidP="009775A0">
            <w:pPr>
              <w:spacing w:line="360" w:lineRule="auto"/>
              <w:jc w:val="both"/>
              <w:rPr>
                <w:color w:val="2F2F2F"/>
              </w:rPr>
            </w:pPr>
          </w:p>
        </w:tc>
      </w:tr>
      <w:tr w:rsidR="00F548A9" w14:paraId="6F683508" w14:textId="7113101C" w:rsidTr="006807F4">
        <w:tc>
          <w:tcPr>
            <w:tcW w:w="1885" w:type="dxa"/>
          </w:tcPr>
          <w:p w14:paraId="59C1624D" w14:textId="19638033" w:rsidR="00F548A9" w:rsidRDefault="00F548A9" w:rsidP="009775A0">
            <w:pPr>
              <w:spacing w:line="360" w:lineRule="auto"/>
              <w:jc w:val="both"/>
              <w:rPr>
                <w:color w:val="2F2F2F"/>
              </w:rPr>
            </w:pPr>
            <w:r>
              <w:rPr>
                <w:color w:val="2F2F2F"/>
              </w:rPr>
              <w:t>Indian River=</w:t>
            </w:r>
            <w:r w:rsidR="002819C4">
              <w:rPr>
                <w:color w:val="2F2F2F"/>
              </w:rPr>
              <w:t>317</w:t>
            </w:r>
          </w:p>
        </w:tc>
        <w:tc>
          <w:tcPr>
            <w:tcW w:w="2340" w:type="dxa"/>
          </w:tcPr>
          <w:p w14:paraId="72B3EC98" w14:textId="77777777" w:rsidR="00F548A9" w:rsidRDefault="002819C4" w:rsidP="009775A0">
            <w:pPr>
              <w:spacing w:line="360" w:lineRule="auto"/>
              <w:jc w:val="both"/>
              <w:rPr>
                <w:color w:val="2F2F2F"/>
              </w:rPr>
            </w:pPr>
            <w:r>
              <w:rPr>
                <w:color w:val="2F2F2F"/>
              </w:rPr>
              <w:t>Blackburn=5</w:t>
            </w:r>
          </w:p>
          <w:p w14:paraId="5D705FAC" w14:textId="4A5AC92D" w:rsidR="002819C4" w:rsidRDefault="002819C4" w:rsidP="009775A0">
            <w:pPr>
              <w:spacing w:line="360" w:lineRule="auto"/>
              <w:jc w:val="both"/>
              <w:rPr>
                <w:color w:val="2F2F2F"/>
              </w:rPr>
            </w:pPr>
            <w:r>
              <w:rPr>
                <w:color w:val="2F2F2F"/>
              </w:rPr>
              <w:t>Main=113</w:t>
            </w:r>
          </w:p>
          <w:p w14:paraId="17E4A548" w14:textId="7A244258" w:rsidR="00211856" w:rsidRDefault="00211856" w:rsidP="009775A0">
            <w:pPr>
              <w:spacing w:line="360" w:lineRule="auto"/>
              <w:jc w:val="both"/>
              <w:rPr>
                <w:color w:val="2F2F2F"/>
              </w:rPr>
            </w:pPr>
            <w:r>
              <w:rPr>
                <w:color w:val="2F2F2F"/>
              </w:rPr>
              <w:t>Mueller=5</w:t>
            </w:r>
          </w:p>
          <w:p w14:paraId="0527B7F2" w14:textId="77777777" w:rsidR="002819C4" w:rsidRDefault="002819C4" w:rsidP="009775A0">
            <w:pPr>
              <w:spacing w:line="360" w:lineRule="auto"/>
              <w:jc w:val="both"/>
              <w:rPr>
                <w:color w:val="2F2F2F"/>
              </w:rPr>
            </w:pPr>
            <w:r>
              <w:rPr>
                <w:color w:val="2F2F2F"/>
              </w:rPr>
              <w:t>St Lucie=7</w:t>
            </w:r>
          </w:p>
          <w:p w14:paraId="12855AE8" w14:textId="77777777" w:rsidR="002819C4" w:rsidRDefault="002819C4" w:rsidP="009775A0">
            <w:pPr>
              <w:spacing w:line="360" w:lineRule="auto"/>
              <w:jc w:val="both"/>
              <w:rPr>
                <w:rFonts w:ascii="Helvetica" w:hAnsi="Helvetica"/>
                <w:color w:val="404040"/>
              </w:rPr>
            </w:pPr>
            <w:r>
              <w:rPr>
                <w:rFonts w:ascii="Helvetica" w:hAnsi="Helvetica"/>
                <w:color w:val="404040"/>
              </w:rPr>
              <w:t>TCPSTC=8</w:t>
            </w:r>
          </w:p>
          <w:p w14:paraId="131F4724" w14:textId="44C0346C" w:rsidR="00211856" w:rsidRDefault="00211856" w:rsidP="009775A0">
            <w:pPr>
              <w:spacing w:line="360" w:lineRule="auto"/>
              <w:jc w:val="both"/>
              <w:rPr>
                <w:color w:val="2F2F2F"/>
              </w:rPr>
            </w:pPr>
            <w:r>
              <w:rPr>
                <w:color w:val="2F2F2F"/>
              </w:rPr>
              <w:t>Other=179</w:t>
            </w:r>
          </w:p>
        </w:tc>
        <w:tc>
          <w:tcPr>
            <w:tcW w:w="1800" w:type="dxa"/>
          </w:tcPr>
          <w:p w14:paraId="6AE507C6" w14:textId="09DA3491" w:rsidR="00F548A9" w:rsidRDefault="00F548A9" w:rsidP="009775A0">
            <w:pPr>
              <w:spacing w:line="360" w:lineRule="auto"/>
              <w:jc w:val="both"/>
              <w:rPr>
                <w:color w:val="2F2F2F"/>
              </w:rPr>
            </w:pPr>
          </w:p>
        </w:tc>
        <w:tc>
          <w:tcPr>
            <w:tcW w:w="3325" w:type="dxa"/>
          </w:tcPr>
          <w:p w14:paraId="035DEB13" w14:textId="77777777" w:rsidR="00F548A9" w:rsidRDefault="00F548A9" w:rsidP="009775A0">
            <w:pPr>
              <w:spacing w:line="360" w:lineRule="auto"/>
              <w:jc w:val="both"/>
              <w:rPr>
                <w:color w:val="2F2F2F"/>
              </w:rPr>
            </w:pPr>
          </w:p>
        </w:tc>
      </w:tr>
      <w:tr w:rsidR="00F548A9" w14:paraId="093F635A" w14:textId="450FF6C4" w:rsidTr="006807F4">
        <w:tc>
          <w:tcPr>
            <w:tcW w:w="1885" w:type="dxa"/>
          </w:tcPr>
          <w:p w14:paraId="0BC768B9" w14:textId="60C6F8F9" w:rsidR="00F548A9" w:rsidRDefault="00F548A9" w:rsidP="009775A0">
            <w:pPr>
              <w:spacing w:line="360" w:lineRule="auto"/>
              <w:jc w:val="both"/>
              <w:rPr>
                <w:color w:val="2F2F2F"/>
              </w:rPr>
            </w:pPr>
            <w:r>
              <w:rPr>
                <w:color w:val="2F2F2F"/>
              </w:rPr>
              <w:t>PBSC=</w:t>
            </w:r>
            <w:r w:rsidR="00211856">
              <w:rPr>
                <w:color w:val="2F2F2F"/>
              </w:rPr>
              <w:t>257</w:t>
            </w:r>
          </w:p>
        </w:tc>
        <w:tc>
          <w:tcPr>
            <w:tcW w:w="2340" w:type="dxa"/>
          </w:tcPr>
          <w:p w14:paraId="3D3C7656" w14:textId="77777777" w:rsidR="00F548A9" w:rsidRDefault="00211856" w:rsidP="009775A0">
            <w:pPr>
              <w:spacing w:line="360" w:lineRule="auto"/>
              <w:jc w:val="both"/>
              <w:rPr>
                <w:color w:val="2F2F2F"/>
              </w:rPr>
            </w:pPr>
            <w:r>
              <w:rPr>
                <w:color w:val="2F2F2F"/>
              </w:rPr>
              <w:t>Belle Glade=11</w:t>
            </w:r>
          </w:p>
          <w:p w14:paraId="3F93AB65" w14:textId="77777777" w:rsidR="00211856" w:rsidRDefault="00DD1EC4" w:rsidP="009775A0">
            <w:pPr>
              <w:spacing w:line="360" w:lineRule="auto"/>
              <w:jc w:val="both"/>
              <w:rPr>
                <w:color w:val="2F2F2F"/>
              </w:rPr>
            </w:pPr>
            <w:r>
              <w:rPr>
                <w:color w:val="2F2F2F"/>
              </w:rPr>
              <w:t>Boca Raton=25</w:t>
            </w:r>
          </w:p>
          <w:p w14:paraId="0C5538F4" w14:textId="77777777" w:rsidR="00DD1EC4" w:rsidRDefault="00DD1EC4" w:rsidP="009775A0">
            <w:pPr>
              <w:spacing w:line="360" w:lineRule="auto"/>
              <w:jc w:val="both"/>
              <w:rPr>
                <w:color w:val="2F2F2F"/>
              </w:rPr>
            </w:pPr>
            <w:r>
              <w:rPr>
                <w:color w:val="2F2F2F"/>
              </w:rPr>
              <w:t>Lake Worth=140</w:t>
            </w:r>
          </w:p>
          <w:p w14:paraId="0BC017BF" w14:textId="273F1C40" w:rsidR="00DD1EC4" w:rsidRDefault="00DD1EC4" w:rsidP="00530DA0">
            <w:pPr>
              <w:spacing w:line="360" w:lineRule="auto"/>
              <w:jc w:val="both"/>
              <w:rPr>
                <w:color w:val="2F2F2F"/>
              </w:rPr>
            </w:pPr>
            <w:r>
              <w:rPr>
                <w:color w:val="2F2F2F"/>
              </w:rPr>
              <w:t xml:space="preserve">PalmBeach </w:t>
            </w:r>
            <w:r w:rsidR="00530DA0">
              <w:rPr>
                <w:color w:val="2F2F2F"/>
              </w:rPr>
              <w:t>G</w:t>
            </w:r>
            <w:r>
              <w:rPr>
                <w:color w:val="2F2F2F"/>
              </w:rPr>
              <w:t>ardens=30</w:t>
            </w:r>
          </w:p>
          <w:p w14:paraId="34BD0A92" w14:textId="579C6302" w:rsidR="00DD1EC4" w:rsidRDefault="00DD1EC4" w:rsidP="009775A0">
            <w:pPr>
              <w:spacing w:line="360" w:lineRule="auto"/>
              <w:jc w:val="both"/>
              <w:rPr>
                <w:color w:val="2F2F2F"/>
              </w:rPr>
            </w:pPr>
            <w:r>
              <w:rPr>
                <w:color w:val="2F2F2F"/>
              </w:rPr>
              <w:t>Other=51</w:t>
            </w:r>
          </w:p>
        </w:tc>
        <w:tc>
          <w:tcPr>
            <w:tcW w:w="1800" w:type="dxa"/>
          </w:tcPr>
          <w:p w14:paraId="7C093B93" w14:textId="31F8E6DA" w:rsidR="00F548A9" w:rsidRDefault="00F548A9" w:rsidP="009775A0">
            <w:pPr>
              <w:spacing w:line="360" w:lineRule="auto"/>
              <w:jc w:val="both"/>
              <w:rPr>
                <w:color w:val="2F2F2F"/>
              </w:rPr>
            </w:pPr>
          </w:p>
        </w:tc>
        <w:tc>
          <w:tcPr>
            <w:tcW w:w="3325" w:type="dxa"/>
          </w:tcPr>
          <w:p w14:paraId="107AA641" w14:textId="77777777" w:rsidR="00F548A9" w:rsidRDefault="00F548A9" w:rsidP="009775A0">
            <w:pPr>
              <w:spacing w:line="360" w:lineRule="auto"/>
              <w:jc w:val="both"/>
              <w:rPr>
                <w:color w:val="2F2F2F"/>
              </w:rPr>
            </w:pPr>
          </w:p>
        </w:tc>
      </w:tr>
      <w:tr w:rsidR="00F548A9" w14:paraId="2BC4F44D" w14:textId="4C48D86A" w:rsidTr="006807F4">
        <w:tc>
          <w:tcPr>
            <w:tcW w:w="1885" w:type="dxa"/>
          </w:tcPr>
          <w:p w14:paraId="5FD32B5E" w14:textId="5723B9D6" w:rsidR="00F548A9" w:rsidRDefault="00F548A9" w:rsidP="009775A0">
            <w:pPr>
              <w:spacing w:line="360" w:lineRule="auto"/>
              <w:jc w:val="both"/>
              <w:rPr>
                <w:color w:val="2F2F2F"/>
              </w:rPr>
            </w:pPr>
            <w:r>
              <w:rPr>
                <w:color w:val="2F2F2F"/>
              </w:rPr>
              <w:t>The Keys=</w:t>
            </w:r>
            <w:r w:rsidR="00DD1EC4">
              <w:rPr>
                <w:color w:val="2F2F2F"/>
              </w:rPr>
              <w:t>0</w:t>
            </w:r>
          </w:p>
        </w:tc>
        <w:tc>
          <w:tcPr>
            <w:tcW w:w="2340" w:type="dxa"/>
          </w:tcPr>
          <w:p w14:paraId="08F8664D" w14:textId="7BF8A24E" w:rsidR="00F548A9" w:rsidRDefault="00DD1EC4" w:rsidP="009775A0">
            <w:pPr>
              <w:spacing w:line="360" w:lineRule="auto"/>
              <w:jc w:val="both"/>
              <w:rPr>
                <w:color w:val="2F2F2F"/>
              </w:rPr>
            </w:pPr>
            <w:r>
              <w:rPr>
                <w:color w:val="2F2F2F"/>
              </w:rPr>
              <w:t>FL Keys CC=0</w:t>
            </w:r>
          </w:p>
        </w:tc>
        <w:tc>
          <w:tcPr>
            <w:tcW w:w="1800" w:type="dxa"/>
          </w:tcPr>
          <w:p w14:paraId="43338D6A" w14:textId="534B408E" w:rsidR="00F548A9" w:rsidRDefault="00F548A9" w:rsidP="009775A0">
            <w:pPr>
              <w:spacing w:line="360" w:lineRule="auto"/>
              <w:jc w:val="both"/>
              <w:rPr>
                <w:color w:val="2F2F2F"/>
              </w:rPr>
            </w:pPr>
          </w:p>
        </w:tc>
        <w:tc>
          <w:tcPr>
            <w:tcW w:w="3325" w:type="dxa"/>
          </w:tcPr>
          <w:p w14:paraId="21A33B51" w14:textId="77777777" w:rsidR="00F548A9" w:rsidRDefault="00F548A9" w:rsidP="009775A0">
            <w:pPr>
              <w:spacing w:line="360" w:lineRule="auto"/>
              <w:jc w:val="both"/>
              <w:rPr>
                <w:color w:val="2F2F2F"/>
              </w:rPr>
            </w:pPr>
          </w:p>
        </w:tc>
      </w:tr>
    </w:tbl>
    <w:p w14:paraId="5F3EB692" w14:textId="77777777" w:rsidR="00DD1EC4" w:rsidRDefault="00DD1EC4" w:rsidP="00EA6A56">
      <w:pPr>
        <w:spacing w:line="360" w:lineRule="auto"/>
        <w:jc w:val="both"/>
        <w:rPr>
          <w:b/>
          <w:bCs/>
          <w:color w:val="FF0000"/>
          <w:sz w:val="28"/>
          <w:szCs w:val="28"/>
        </w:rPr>
      </w:pPr>
    </w:p>
    <w:p w14:paraId="21695901" w14:textId="0C777E8E" w:rsidR="002819C4" w:rsidRPr="006807F4" w:rsidRDefault="002819C4" w:rsidP="006807F4">
      <w:pPr>
        <w:spacing w:line="360" w:lineRule="auto"/>
        <w:jc w:val="center"/>
        <w:rPr>
          <w:b/>
          <w:bCs/>
          <w:color w:val="ED7D31" w:themeColor="accent2"/>
          <w:sz w:val="28"/>
          <w:szCs w:val="28"/>
        </w:rPr>
      </w:pPr>
      <w:r w:rsidRPr="006807F4">
        <w:rPr>
          <w:b/>
          <w:bCs/>
          <w:color w:val="ED7D31" w:themeColor="accent2"/>
          <w:sz w:val="28"/>
          <w:szCs w:val="28"/>
        </w:rPr>
        <w:t>Qualitative Analysis</w:t>
      </w:r>
    </w:p>
    <w:p w14:paraId="4DCF50FB" w14:textId="7F4C9125" w:rsidR="00EA6A56" w:rsidRPr="00EA6A56" w:rsidRDefault="00EA6A56" w:rsidP="00EA6A56">
      <w:pPr>
        <w:spacing w:line="360" w:lineRule="auto"/>
        <w:jc w:val="both"/>
        <w:rPr>
          <w:color w:val="2F2F2F"/>
        </w:rPr>
      </w:pPr>
      <w:r w:rsidRPr="006807F4">
        <w:rPr>
          <w:b/>
          <w:bCs/>
          <w:color w:val="2F2F2F"/>
        </w:rPr>
        <w:t>CHAPTER PRESIDENTS</w:t>
      </w:r>
      <w:r w:rsidR="006807F4">
        <w:rPr>
          <w:color w:val="2F2F2F"/>
        </w:rPr>
        <w:t>: Looking for Presidents for vacant positions.</w:t>
      </w:r>
    </w:p>
    <w:p w14:paraId="25628C1F" w14:textId="77777777" w:rsidR="00EA6A56" w:rsidRPr="00EA6A56" w:rsidRDefault="00EA6A56" w:rsidP="00EA6A56">
      <w:pPr>
        <w:spacing w:line="360" w:lineRule="auto"/>
        <w:jc w:val="both"/>
        <w:rPr>
          <w:color w:val="2F2F2F"/>
        </w:rPr>
      </w:pPr>
      <w:r w:rsidRPr="00EA6A56">
        <w:rPr>
          <w:color w:val="2F2F2F"/>
        </w:rPr>
        <w:t>Broward College: Vacant</w:t>
      </w:r>
    </w:p>
    <w:p w14:paraId="50A63A0F" w14:textId="77777777" w:rsidR="00EA6A56" w:rsidRPr="00EA6A56" w:rsidRDefault="00EA6A56" w:rsidP="00EA6A56">
      <w:pPr>
        <w:spacing w:line="360" w:lineRule="auto"/>
        <w:jc w:val="both"/>
        <w:rPr>
          <w:color w:val="2F2F2F"/>
        </w:rPr>
      </w:pPr>
    </w:p>
    <w:p w14:paraId="140E1F27" w14:textId="392373D7" w:rsidR="00EA6A56" w:rsidRPr="00EA6A56" w:rsidRDefault="00EA6A56" w:rsidP="00EA6A56">
      <w:pPr>
        <w:spacing w:line="360" w:lineRule="auto"/>
        <w:jc w:val="both"/>
        <w:rPr>
          <w:color w:val="2F2F2F"/>
        </w:rPr>
      </w:pPr>
      <w:r w:rsidRPr="00EA6A56">
        <w:rPr>
          <w:color w:val="2F2F2F"/>
        </w:rPr>
        <w:t xml:space="preserve">College of the Florida Keys: </w:t>
      </w:r>
      <w:r w:rsidR="00F548A9">
        <w:rPr>
          <w:color w:val="2F2F2F"/>
        </w:rPr>
        <w:t>Vacant</w:t>
      </w:r>
    </w:p>
    <w:p w14:paraId="7CCDDC81" w14:textId="77777777" w:rsidR="00EA6A56" w:rsidRPr="00EA6A56" w:rsidRDefault="00EA6A56" w:rsidP="00EA6A56">
      <w:pPr>
        <w:spacing w:line="360" w:lineRule="auto"/>
        <w:jc w:val="both"/>
        <w:rPr>
          <w:color w:val="2F2F2F"/>
        </w:rPr>
      </w:pPr>
    </w:p>
    <w:p w14:paraId="009129B1" w14:textId="77777777" w:rsidR="00EA6A56" w:rsidRPr="00EA6A56" w:rsidRDefault="00EA6A56" w:rsidP="00EA6A56">
      <w:pPr>
        <w:spacing w:line="360" w:lineRule="auto"/>
        <w:jc w:val="both"/>
        <w:rPr>
          <w:color w:val="2F2F2F"/>
        </w:rPr>
      </w:pPr>
      <w:r w:rsidRPr="00EA6A56">
        <w:rPr>
          <w:color w:val="2F2F2F"/>
        </w:rPr>
        <w:t>Indian River State College: Vacant</w:t>
      </w:r>
    </w:p>
    <w:p w14:paraId="5BF92345" w14:textId="77777777" w:rsidR="00EA6A56" w:rsidRPr="00EA6A56" w:rsidRDefault="00EA6A56" w:rsidP="00EA6A56">
      <w:pPr>
        <w:spacing w:line="360" w:lineRule="auto"/>
        <w:jc w:val="both"/>
        <w:rPr>
          <w:color w:val="2F2F2F"/>
        </w:rPr>
      </w:pPr>
    </w:p>
    <w:p w14:paraId="7FCB0234" w14:textId="77777777" w:rsidR="00EA6A56" w:rsidRPr="00EA6A56" w:rsidRDefault="00EA6A56" w:rsidP="00EA6A56">
      <w:pPr>
        <w:spacing w:line="360" w:lineRule="auto"/>
        <w:jc w:val="both"/>
        <w:rPr>
          <w:color w:val="2F2F2F"/>
        </w:rPr>
      </w:pPr>
      <w:r w:rsidRPr="00EA6A56">
        <w:rPr>
          <w:color w:val="2F2F2F"/>
        </w:rPr>
        <w:t>Miami Dade College: Mark Ross, Email: mross1@mdc.edu; Phone: 305-237-4233</w:t>
      </w:r>
    </w:p>
    <w:p w14:paraId="2A207F07" w14:textId="77777777" w:rsidR="00EA6A56" w:rsidRPr="00EA6A56" w:rsidRDefault="00EA6A56" w:rsidP="00EA6A56">
      <w:pPr>
        <w:spacing w:line="360" w:lineRule="auto"/>
        <w:jc w:val="both"/>
        <w:rPr>
          <w:color w:val="2F2F2F"/>
        </w:rPr>
      </w:pPr>
    </w:p>
    <w:p w14:paraId="0C228415" w14:textId="3BB5E604" w:rsidR="00EA6A56" w:rsidRPr="00D30F4A" w:rsidRDefault="00EA6A56" w:rsidP="00EA6A56">
      <w:pPr>
        <w:spacing w:line="360" w:lineRule="auto"/>
        <w:jc w:val="both"/>
        <w:rPr>
          <w:color w:val="2F2F2F"/>
        </w:rPr>
      </w:pPr>
      <w:r w:rsidRPr="00EA6A56">
        <w:rPr>
          <w:color w:val="2F2F2F"/>
        </w:rPr>
        <w:t>Palm Beach State College: Daniel Alvarez, Email: alvarezd@palmbeachstate.edu; Phone: 561-868-3574</w:t>
      </w:r>
    </w:p>
    <w:sectPr w:rsidR="00EA6A56" w:rsidRPr="00D30F4A" w:rsidSect="00497848">
      <w:footerReference w:type="default" r:id="rId13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1B327" w14:textId="77777777" w:rsidR="00DC7A7F" w:rsidRDefault="00DC7A7F" w:rsidP="008F1194">
      <w:pPr>
        <w:spacing w:after="0" w:line="240" w:lineRule="auto"/>
      </w:pPr>
      <w:r>
        <w:separator/>
      </w:r>
    </w:p>
  </w:endnote>
  <w:endnote w:type="continuationSeparator" w:id="0">
    <w:p w14:paraId="627FEBE6" w14:textId="77777777" w:rsidR="00DC7A7F" w:rsidRDefault="00DC7A7F" w:rsidP="008F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1341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D891E5" w14:textId="77777777" w:rsidR="00497848" w:rsidRDefault="00F65DE7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8413599" wp14:editId="58B2068C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-635</wp:posOffset>
                  </wp:positionV>
                  <wp:extent cx="5935752" cy="208740"/>
                  <wp:effectExtent l="0" t="0" r="8255" b="1270"/>
                  <wp:wrapNone/>
                  <wp:docPr id="20" name="Group 2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935752" cy="208740"/>
                            <a:chOff x="0" y="0"/>
                            <a:chExt cx="5935752" cy="208740"/>
                          </a:xfrm>
                        </wpg:grpSpPr>
                        <wpg:grpSp>
                          <wpg:cNvPr id="21" name="Group 21"/>
                          <wpg:cNvGrpSpPr/>
                          <wpg:grpSpPr>
                            <a:xfrm>
                              <a:off x="3182257" y="3628"/>
                              <a:ext cx="2753495" cy="205112"/>
                              <a:chOff x="-1879539" y="0"/>
                              <a:chExt cx="2753495" cy="205112"/>
                            </a:xfrm>
                          </wpg:grpSpPr>
                          <wps:wsp>
                            <wps:cNvPr id="25" name="Rectangle 25"/>
                            <wps:cNvSpPr/>
                            <wps:spPr>
                              <a:xfrm>
                                <a:off x="-1781027" y="0"/>
                                <a:ext cx="2654983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3B0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Rectangle 26"/>
                            <wps:cNvSpPr/>
                            <wps:spPr>
                              <a:xfrm>
                                <a:off x="-1879539" y="7"/>
                                <a:ext cx="5539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F2F2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" name="Group 27"/>
                          <wpg:cNvGrpSpPr/>
                          <wpg:grpSpPr>
                            <a:xfrm rot="10800000">
                              <a:off x="0" y="0"/>
                              <a:ext cx="2753495" cy="205112"/>
                              <a:chOff x="-1879539" y="0"/>
                              <a:chExt cx="2753495" cy="205112"/>
                            </a:xfrm>
                          </wpg:grpSpPr>
                          <wps:wsp>
                            <wps:cNvPr id="28" name="Rectangle 28"/>
                            <wps:cNvSpPr/>
                            <wps:spPr>
                              <a:xfrm>
                                <a:off x="-1781027" y="0"/>
                                <a:ext cx="2654983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3B0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Rectangle 29"/>
                            <wps:cNvSpPr/>
                            <wps:spPr>
                              <a:xfrm>
                                <a:off x="-1879539" y="7"/>
                                <a:ext cx="5539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F2F2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anchor>
              </w:drawing>
            </mc:Choice>
            <mc:Fallback>
              <w:pict>
                <v:group w14:anchorId="7A1617DC" id="Group 20" o:spid="_x0000_s1026" alt="&quot;&quot;" style="position:absolute;margin-left:0;margin-top:-.05pt;width:467.4pt;height:16.45pt;z-index:251659264;mso-position-horizontal-relative:margin" coordsize="59357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">
                  <v:group id="Group 21" o:spid="_x0000_s1027" style="position:absolute;left:31822;top:36;width:27535;height:2051" coordorigin="-18795" coordsize="27534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rect id="Rectangle 25" o:spid="_x0000_s1028" style="position:absolute;left:-17810;width:26549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" fillcolor="#d83b01" stroked="f" strokeweight="1pt"/>
                    <v:rect id="Rectangle 26" o:spid="_x0000_s1029" style="position:absolute;left:-18795;width:554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" fillcolor="#2f2f2f" stroked="f" strokeweight="1pt"/>
                  </v:group>
                  <v:group id="Group 27" o:spid="_x0000_s1030" style="position:absolute;width:27534;height:2051;rotation:180" coordorigin="-18795" coordsize="27534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">
                    <v:rect id="Rectangle 28" o:spid="_x0000_s1031" style="position:absolute;left:-17810;width:26549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" fillcolor="#d83b01" stroked="f" strokeweight="1pt"/>
                    <v:rect id="Rectangle 29" o:spid="_x0000_s1032" style="position:absolute;left:-18795;width:554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" fillcolor="#2f2f2f" stroked="f" strokeweight="1pt"/>
                  </v:group>
                  <w10:wrap anchorx="margin"/>
                </v:group>
              </w:pict>
            </mc:Fallback>
          </mc:AlternateContent>
        </w:r>
        <w:r w:rsidR="00497848">
          <w:fldChar w:fldCharType="begin"/>
        </w:r>
        <w:r w:rsidR="00497848">
          <w:instrText xml:space="preserve"> PAGE   \* MERGEFORMAT </w:instrText>
        </w:r>
        <w:r w:rsidR="00497848">
          <w:fldChar w:fldCharType="separate"/>
        </w:r>
        <w:r w:rsidR="00D371F2">
          <w:rPr>
            <w:noProof/>
          </w:rPr>
          <w:t>1</w:t>
        </w:r>
        <w:r w:rsidR="00497848">
          <w:rPr>
            <w:noProof/>
          </w:rPr>
          <w:fldChar w:fldCharType="end"/>
        </w:r>
      </w:p>
    </w:sdtContent>
  </w:sdt>
  <w:p w14:paraId="0261B891" w14:textId="77777777" w:rsidR="00497848" w:rsidRDefault="00497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681A4" w14:textId="77777777" w:rsidR="00DC7A7F" w:rsidRDefault="00DC7A7F" w:rsidP="008F1194">
      <w:pPr>
        <w:spacing w:after="0" w:line="240" w:lineRule="auto"/>
      </w:pPr>
      <w:r>
        <w:separator/>
      </w:r>
    </w:p>
  </w:footnote>
  <w:footnote w:type="continuationSeparator" w:id="0">
    <w:p w14:paraId="456C497A" w14:textId="77777777" w:rsidR="00DC7A7F" w:rsidRDefault="00DC7A7F" w:rsidP="008F1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B8B"/>
    <w:multiLevelType w:val="hybridMultilevel"/>
    <w:tmpl w:val="E130A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56F0B"/>
    <w:multiLevelType w:val="hybridMultilevel"/>
    <w:tmpl w:val="8640E514"/>
    <w:lvl w:ilvl="0" w:tplc="88EC3A6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E5D17"/>
    <w:multiLevelType w:val="hybridMultilevel"/>
    <w:tmpl w:val="0F4A0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02EFC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A1B3D"/>
    <w:multiLevelType w:val="hybridMultilevel"/>
    <w:tmpl w:val="3B2A0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DC222B"/>
    <w:multiLevelType w:val="hybridMultilevel"/>
    <w:tmpl w:val="1CCE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385DE7"/>
    <w:multiLevelType w:val="hybridMultilevel"/>
    <w:tmpl w:val="68CA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1A3D3B"/>
    <w:multiLevelType w:val="hybridMultilevel"/>
    <w:tmpl w:val="80D4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760BC7"/>
    <w:multiLevelType w:val="hybridMultilevel"/>
    <w:tmpl w:val="FBE4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61039"/>
    <w:multiLevelType w:val="hybridMultilevel"/>
    <w:tmpl w:val="0718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17129"/>
    <w:multiLevelType w:val="hybridMultilevel"/>
    <w:tmpl w:val="1E94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F4D2C"/>
    <w:multiLevelType w:val="hybridMultilevel"/>
    <w:tmpl w:val="0D32A1E0"/>
    <w:lvl w:ilvl="0" w:tplc="88EC3A6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019832">
    <w:abstractNumId w:val="8"/>
  </w:num>
  <w:num w:numId="2" w16cid:durableId="948659767">
    <w:abstractNumId w:val="10"/>
  </w:num>
  <w:num w:numId="3" w16cid:durableId="704333022">
    <w:abstractNumId w:val="1"/>
  </w:num>
  <w:num w:numId="4" w16cid:durableId="1348673227">
    <w:abstractNumId w:val="3"/>
  </w:num>
  <w:num w:numId="5" w16cid:durableId="635914169">
    <w:abstractNumId w:val="2"/>
  </w:num>
  <w:num w:numId="6" w16cid:durableId="2127578335">
    <w:abstractNumId w:val="0"/>
  </w:num>
  <w:num w:numId="7" w16cid:durableId="1312977198">
    <w:abstractNumId w:val="9"/>
  </w:num>
  <w:num w:numId="8" w16cid:durableId="679240420">
    <w:abstractNumId w:val="5"/>
  </w:num>
  <w:num w:numId="9" w16cid:durableId="375739858">
    <w:abstractNumId w:val="7"/>
  </w:num>
  <w:num w:numId="10" w16cid:durableId="876283631">
    <w:abstractNumId w:val="6"/>
  </w:num>
  <w:num w:numId="11" w16cid:durableId="15186179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A0"/>
    <w:rsid w:val="000048CB"/>
    <w:rsid w:val="000A7CCA"/>
    <w:rsid w:val="000F6C90"/>
    <w:rsid w:val="0014729A"/>
    <w:rsid w:val="00174F40"/>
    <w:rsid w:val="00191D63"/>
    <w:rsid w:val="001D5B2D"/>
    <w:rsid w:val="00211856"/>
    <w:rsid w:val="00241A86"/>
    <w:rsid w:val="002702CD"/>
    <w:rsid w:val="00277281"/>
    <w:rsid w:val="002819C4"/>
    <w:rsid w:val="00311990"/>
    <w:rsid w:val="003602AF"/>
    <w:rsid w:val="00404562"/>
    <w:rsid w:val="00435F2E"/>
    <w:rsid w:val="00442B23"/>
    <w:rsid w:val="00450BBB"/>
    <w:rsid w:val="00497848"/>
    <w:rsid w:val="004C32B5"/>
    <w:rsid w:val="004E7263"/>
    <w:rsid w:val="00513443"/>
    <w:rsid w:val="00530DA0"/>
    <w:rsid w:val="005426A5"/>
    <w:rsid w:val="00574B58"/>
    <w:rsid w:val="005B3E99"/>
    <w:rsid w:val="005B7C3B"/>
    <w:rsid w:val="005F561D"/>
    <w:rsid w:val="00612DA0"/>
    <w:rsid w:val="00631541"/>
    <w:rsid w:val="006807F4"/>
    <w:rsid w:val="006B2F2B"/>
    <w:rsid w:val="007A4121"/>
    <w:rsid w:val="007A4B7E"/>
    <w:rsid w:val="00852BBD"/>
    <w:rsid w:val="008A0F6C"/>
    <w:rsid w:val="008F1194"/>
    <w:rsid w:val="009358CF"/>
    <w:rsid w:val="00935DD1"/>
    <w:rsid w:val="00974A50"/>
    <w:rsid w:val="009775A0"/>
    <w:rsid w:val="00990A2A"/>
    <w:rsid w:val="00A43F3A"/>
    <w:rsid w:val="00A95895"/>
    <w:rsid w:val="00B04624"/>
    <w:rsid w:val="00B4631D"/>
    <w:rsid w:val="00B51A84"/>
    <w:rsid w:val="00C74A21"/>
    <w:rsid w:val="00CE03B5"/>
    <w:rsid w:val="00CE2BC5"/>
    <w:rsid w:val="00CE544E"/>
    <w:rsid w:val="00D30F4A"/>
    <w:rsid w:val="00D371F2"/>
    <w:rsid w:val="00D5153F"/>
    <w:rsid w:val="00D52D08"/>
    <w:rsid w:val="00D71C9E"/>
    <w:rsid w:val="00D963DC"/>
    <w:rsid w:val="00DC7A7F"/>
    <w:rsid w:val="00DD1EC4"/>
    <w:rsid w:val="00E05855"/>
    <w:rsid w:val="00E126E0"/>
    <w:rsid w:val="00E25BC6"/>
    <w:rsid w:val="00EA6A56"/>
    <w:rsid w:val="00F2217A"/>
    <w:rsid w:val="00F548A9"/>
    <w:rsid w:val="00F65DE7"/>
    <w:rsid w:val="00F823AD"/>
    <w:rsid w:val="00F82AF2"/>
    <w:rsid w:val="00FB1147"/>
    <w:rsid w:val="00FB13F4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888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7F4"/>
  </w:style>
  <w:style w:type="paragraph" w:styleId="Heading1">
    <w:name w:val="heading 1"/>
    <w:basedOn w:val="Normal"/>
    <w:next w:val="Normal"/>
    <w:link w:val="Heading1Char"/>
    <w:uiPriority w:val="9"/>
    <w:qFormat/>
    <w:rsid w:val="006807F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07F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07F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07F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07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07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07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07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07F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94"/>
  </w:style>
  <w:style w:type="paragraph" w:styleId="Footer">
    <w:name w:val="footer"/>
    <w:basedOn w:val="Normal"/>
    <w:link w:val="FooterCh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94"/>
  </w:style>
  <w:style w:type="paragraph" w:styleId="NoSpacing">
    <w:name w:val="No Spacing"/>
    <w:link w:val="NoSpacingChar"/>
    <w:uiPriority w:val="1"/>
    <w:qFormat/>
    <w:rsid w:val="006807F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F1194"/>
  </w:style>
  <w:style w:type="paragraph" w:styleId="ListParagraph">
    <w:name w:val="List Paragraph"/>
    <w:basedOn w:val="Normal"/>
    <w:uiPriority w:val="34"/>
    <w:qFormat/>
    <w:rsid w:val="00191D63"/>
    <w:pPr>
      <w:ind w:left="720"/>
      <w:contextualSpacing/>
    </w:pPr>
  </w:style>
  <w:style w:type="table" w:styleId="TableGrid">
    <w:name w:val="Table Grid"/>
    <w:basedOn w:val="TableNormal"/>
    <w:uiPriority w:val="39"/>
    <w:rsid w:val="0063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6315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E03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F6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F6C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807F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07F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07F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07F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07F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07F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07F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07F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07F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07F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807F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807F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07F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07F4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807F4"/>
    <w:rPr>
      <w:b/>
      <w:bCs/>
    </w:rPr>
  </w:style>
  <w:style w:type="character" w:styleId="Emphasis">
    <w:name w:val="Emphasis"/>
    <w:basedOn w:val="DefaultParagraphFont"/>
    <w:uiPriority w:val="20"/>
    <w:qFormat/>
    <w:rsid w:val="006807F4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6807F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807F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07F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07F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807F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807F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807F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807F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807F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07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abrera\AppData\Roaming\Microsoft\Templates\Business%20market%20analysis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08T10:19:09.98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A0A3A-E702-462D-A8C8-C137EC7E36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CBCE1C29-B332-4E8A-85C0-4F60F71E4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2E68AA-2142-425F-AC1D-B1D1458A0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C7E6E3-D6B2-4C3D-B004-E8B7DF44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market analysis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2023-03-08T10:22:00Z</dcterms:created>
  <dcterms:modified xsi:type="dcterms:W3CDTF">2023-03-08T10:22:00Z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